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79" w:rsidRDefault="004010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E5879" w:rsidRDefault="0040105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e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E5879">
        <w:tc>
          <w:tcPr>
            <w:tcW w:w="3261" w:type="dxa"/>
            <w:shd w:val="clear" w:color="auto" w:fill="E7E6E6" w:themeFill="background2"/>
          </w:tcPr>
          <w:p w:rsidR="004E5879" w:rsidRDefault="0040105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E5879" w:rsidRDefault="00401056">
            <w:pPr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Сетевые информационные технологии (продвинутый уровень)</w:t>
            </w:r>
          </w:p>
        </w:tc>
      </w:tr>
      <w:tr w:rsidR="00401056">
        <w:tc>
          <w:tcPr>
            <w:tcW w:w="3261" w:type="dxa"/>
            <w:shd w:val="clear" w:color="auto" w:fill="E7E6E6" w:themeFill="background2"/>
          </w:tcPr>
          <w:p w:rsidR="00401056" w:rsidRDefault="00401056" w:rsidP="0040105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01056" w:rsidRDefault="00401056" w:rsidP="00401056">
            <w:pPr>
              <w:rPr>
                <w:sz w:val="24"/>
                <w:szCs w:val="24"/>
              </w:rPr>
            </w:pPr>
            <w:r w:rsidRPr="00E57891">
              <w:rPr>
                <w:sz w:val="24"/>
                <w:szCs w:val="24"/>
              </w:rPr>
              <w:t xml:space="preserve">38.04.02 </w:t>
            </w:r>
          </w:p>
        </w:tc>
        <w:tc>
          <w:tcPr>
            <w:tcW w:w="5811" w:type="dxa"/>
            <w:shd w:val="clear" w:color="auto" w:fill="auto"/>
          </w:tcPr>
          <w:p w:rsidR="00401056" w:rsidRDefault="00401056" w:rsidP="00401056">
            <w:pPr>
              <w:rPr>
                <w:sz w:val="24"/>
                <w:szCs w:val="24"/>
              </w:rPr>
            </w:pPr>
            <w:r w:rsidRPr="00E57891">
              <w:rPr>
                <w:sz w:val="24"/>
                <w:szCs w:val="24"/>
              </w:rPr>
              <w:t>Менеджмент</w:t>
            </w:r>
          </w:p>
        </w:tc>
      </w:tr>
      <w:tr w:rsidR="00401056">
        <w:tc>
          <w:tcPr>
            <w:tcW w:w="3261" w:type="dxa"/>
            <w:shd w:val="clear" w:color="auto" w:fill="E7E6E6" w:themeFill="background2"/>
          </w:tcPr>
          <w:p w:rsidR="00401056" w:rsidRDefault="00401056" w:rsidP="0040105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01056" w:rsidRDefault="00401056" w:rsidP="00401056">
            <w:pPr>
              <w:rPr>
                <w:sz w:val="24"/>
                <w:szCs w:val="24"/>
              </w:rPr>
            </w:pPr>
            <w:proofErr w:type="spellStart"/>
            <w:r w:rsidRPr="00E57891">
              <w:rPr>
                <w:sz w:val="24"/>
                <w:szCs w:val="24"/>
              </w:rPr>
              <w:t>Цифровизация</w:t>
            </w:r>
            <w:proofErr w:type="spellEnd"/>
            <w:r w:rsidRPr="00E57891">
              <w:rPr>
                <w:sz w:val="24"/>
                <w:szCs w:val="24"/>
              </w:rPr>
              <w:t xml:space="preserve"> в управлении имущественным комплексом</w:t>
            </w:r>
          </w:p>
        </w:tc>
      </w:tr>
      <w:tr w:rsidR="00401056">
        <w:tc>
          <w:tcPr>
            <w:tcW w:w="3261" w:type="dxa"/>
            <w:shd w:val="clear" w:color="auto" w:fill="E7E6E6" w:themeFill="background2"/>
          </w:tcPr>
          <w:p w:rsidR="00401056" w:rsidRDefault="00401056" w:rsidP="0040105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01056" w:rsidRDefault="00401056" w:rsidP="0040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01056">
        <w:tc>
          <w:tcPr>
            <w:tcW w:w="3261" w:type="dxa"/>
            <w:shd w:val="clear" w:color="auto" w:fill="E7E6E6" w:themeFill="background2"/>
          </w:tcPr>
          <w:p w:rsidR="00401056" w:rsidRDefault="00401056" w:rsidP="0040105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01056" w:rsidRDefault="00401056" w:rsidP="0040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4E5879">
        <w:tc>
          <w:tcPr>
            <w:tcW w:w="3261" w:type="dxa"/>
            <w:shd w:val="clear" w:color="auto" w:fill="E7E6E6" w:themeFill="background2"/>
          </w:tcPr>
          <w:p w:rsidR="004E5879" w:rsidRDefault="0040105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E5879" w:rsidRDefault="0040105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4E5879">
        <w:tc>
          <w:tcPr>
            <w:tcW w:w="10490" w:type="dxa"/>
            <w:gridSpan w:val="3"/>
            <w:shd w:val="clear" w:color="auto" w:fill="E7E6E6" w:themeFill="background2"/>
          </w:tcPr>
          <w:p w:rsidR="004E5879" w:rsidRDefault="0040105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4E5879">
        <w:tc>
          <w:tcPr>
            <w:tcW w:w="10490" w:type="dxa"/>
            <w:gridSpan w:val="3"/>
            <w:shd w:val="clear" w:color="auto" w:fill="auto"/>
          </w:tcPr>
          <w:p w:rsidR="004E5879" w:rsidRDefault="00401056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bCs/>
                <w:sz w:val="24"/>
                <w:szCs w:val="24"/>
              </w:rPr>
              <w:t>Сетевые и интернет-технологи</w:t>
            </w:r>
          </w:p>
        </w:tc>
      </w:tr>
      <w:tr w:rsidR="004E5879">
        <w:tc>
          <w:tcPr>
            <w:tcW w:w="10490" w:type="dxa"/>
            <w:gridSpan w:val="3"/>
            <w:shd w:val="clear" w:color="auto" w:fill="auto"/>
          </w:tcPr>
          <w:p w:rsidR="004E5879" w:rsidRDefault="00401056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Программное обеспечение веб-сети</w:t>
            </w:r>
          </w:p>
        </w:tc>
      </w:tr>
      <w:tr w:rsidR="004E5879">
        <w:tc>
          <w:tcPr>
            <w:tcW w:w="10490" w:type="dxa"/>
            <w:gridSpan w:val="3"/>
            <w:shd w:val="clear" w:color="auto" w:fill="auto"/>
          </w:tcPr>
          <w:p w:rsidR="004E5879" w:rsidRDefault="00401056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 3. Подходы к разработке веб-приложений</w:t>
            </w:r>
          </w:p>
        </w:tc>
      </w:tr>
      <w:tr w:rsidR="004E5879">
        <w:tc>
          <w:tcPr>
            <w:tcW w:w="10490" w:type="dxa"/>
            <w:gridSpan w:val="3"/>
            <w:shd w:val="clear" w:color="auto" w:fill="auto"/>
          </w:tcPr>
          <w:p w:rsidR="004E5879" w:rsidRDefault="004010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Создание сайтов из шаблонов</w:t>
            </w:r>
          </w:p>
        </w:tc>
      </w:tr>
      <w:tr w:rsidR="004E5879">
        <w:tc>
          <w:tcPr>
            <w:tcW w:w="10490" w:type="dxa"/>
            <w:gridSpan w:val="3"/>
            <w:shd w:val="clear" w:color="auto" w:fill="auto"/>
          </w:tcPr>
          <w:p w:rsidR="004E5879" w:rsidRDefault="004010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Форма обратной связи на сайте</w:t>
            </w:r>
          </w:p>
        </w:tc>
      </w:tr>
      <w:tr w:rsidR="004E5879">
        <w:tc>
          <w:tcPr>
            <w:tcW w:w="10490" w:type="dxa"/>
            <w:gridSpan w:val="3"/>
            <w:shd w:val="clear" w:color="auto" w:fill="auto"/>
          </w:tcPr>
          <w:p w:rsidR="004E5879" w:rsidRDefault="004010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</w:t>
            </w:r>
            <w:r>
              <w:rPr>
                <w:color w:val="00000A"/>
                <w:kern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Внедрение на сайт плагинов социальных сетей</w:t>
            </w:r>
          </w:p>
        </w:tc>
      </w:tr>
      <w:tr w:rsidR="004E5879">
        <w:tc>
          <w:tcPr>
            <w:tcW w:w="10490" w:type="dxa"/>
            <w:gridSpan w:val="3"/>
            <w:shd w:val="clear" w:color="auto" w:fill="auto"/>
          </w:tcPr>
          <w:p w:rsidR="004E5879" w:rsidRDefault="004010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Сбор данных через веб-сайт</w:t>
            </w:r>
          </w:p>
        </w:tc>
      </w:tr>
      <w:tr w:rsidR="004E5879">
        <w:tc>
          <w:tcPr>
            <w:tcW w:w="10490" w:type="dxa"/>
            <w:gridSpan w:val="3"/>
            <w:shd w:val="clear" w:color="auto" w:fill="auto"/>
          </w:tcPr>
          <w:p w:rsidR="004E5879" w:rsidRDefault="004010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Представление данных на сайте в виде таблиц</w:t>
            </w:r>
          </w:p>
        </w:tc>
      </w:tr>
      <w:tr w:rsidR="004E5879">
        <w:tc>
          <w:tcPr>
            <w:tcW w:w="10490" w:type="dxa"/>
            <w:gridSpan w:val="3"/>
            <w:shd w:val="clear" w:color="auto" w:fill="auto"/>
          </w:tcPr>
          <w:p w:rsidR="004E5879" w:rsidRDefault="004010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Представление данных на сайте в виде графиков</w:t>
            </w:r>
          </w:p>
        </w:tc>
      </w:tr>
      <w:tr w:rsidR="004E5879">
        <w:tc>
          <w:tcPr>
            <w:tcW w:w="10490" w:type="dxa"/>
            <w:gridSpan w:val="3"/>
            <w:shd w:val="clear" w:color="auto" w:fill="E7E6E6" w:themeFill="background2"/>
          </w:tcPr>
          <w:p w:rsidR="004E5879" w:rsidRDefault="0040105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4E5879">
        <w:tc>
          <w:tcPr>
            <w:tcW w:w="10490" w:type="dxa"/>
            <w:gridSpan w:val="3"/>
            <w:shd w:val="clear" w:color="auto" w:fill="auto"/>
          </w:tcPr>
          <w:p w:rsidR="004E5879" w:rsidRDefault="004010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E5879" w:rsidRDefault="00401056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Гуриков</w:t>
            </w:r>
            <w:proofErr w:type="spellEnd"/>
            <w:r>
              <w:rPr>
                <w:sz w:val="24"/>
                <w:szCs w:val="24"/>
              </w:rPr>
              <w:t>, С. Р. Интернет-</w:t>
            </w:r>
            <w:r>
              <w:rPr>
                <w:bCs/>
                <w:sz w:val="24"/>
                <w:szCs w:val="24"/>
              </w:rPr>
              <w:t>технологи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 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09.03.01 "Информатика и вычислительная техника" (квалификация (степень) "бакалавр") / С. Р. </w:t>
            </w:r>
            <w:proofErr w:type="spellStart"/>
            <w:r>
              <w:rPr>
                <w:sz w:val="24"/>
                <w:szCs w:val="24"/>
              </w:rPr>
              <w:t>Гуриков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2019. - 184 с. </w:t>
            </w:r>
            <w:hyperlink r:id="rId5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http://znanium.com/go.php?id=995496</w:t>
              </w:r>
            </w:hyperlink>
          </w:p>
          <w:p w:rsidR="004E5879" w:rsidRDefault="00401056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Шишов, О. В. Современные </w:t>
            </w:r>
            <w:r>
              <w:rPr>
                <w:bCs/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> и технические средства информатизации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02.03.02 "Фундаментальная информатика и </w:t>
            </w:r>
            <w:r>
              <w:rPr>
                <w:bCs/>
                <w:sz w:val="24"/>
                <w:szCs w:val="24"/>
              </w:rPr>
              <w:t>информационные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 xml:space="preserve">" (квалификация (степень) бакалавр) / О. В. Шишов.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2017. - 462 с. </w:t>
            </w:r>
            <w:hyperlink r:id="rId6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http://znanium.com/go.php?id=653093</w:t>
              </w:r>
            </w:hyperlink>
          </w:p>
          <w:p w:rsidR="004E5879" w:rsidRDefault="004010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E5879" w:rsidRDefault="00401056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Дятлов, С. А. Информационно-сетевая экономика. Структура, динамика, регулирование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С. А. Дятлов, В. П. </w:t>
            </w:r>
            <w:proofErr w:type="spellStart"/>
            <w:r>
              <w:rPr>
                <w:sz w:val="24"/>
                <w:szCs w:val="24"/>
              </w:rPr>
              <w:t>Марьяненко</w:t>
            </w:r>
            <w:proofErr w:type="spellEnd"/>
            <w:r>
              <w:rPr>
                <w:sz w:val="24"/>
                <w:szCs w:val="24"/>
              </w:rPr>
              <w:t xml:space="preserve">, Т. А. Селищева.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- 414 с. </w:t>
            </w:r>
            <w:hyperlink r:id="rId7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http://znanium.com/go.php?id=1002862</w:t>
              </w:r>
            </w:hyperlink>
          </w:p>
          <w:p w:rsidR="004E5879" w:rsidRDefault="00401056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2. Технология OFDM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для студентов вузов, обучающихся по направлению подготовки 11.03.02 и 11.04.02 - "Инфокоммуникационные </w:t>
            </w:r>
            <w:r>
              <w:rPr>
                <w:b/>
                <w:bCs/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 xml:space="preserve"> и системы связи" квалификации (степени) "бакалавр" и "магистр" / М. Г. Бакулин, В. Б. </w:t>
            </w:r>
            <w:proofErr w:type="spellStart"/>
            <w:r>
              <w:rPr>
                <w:sz w:val="24"/>
                <w:szCs w:val="24"/>
              </w:rPr>
              <w:t>Крейнделин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Горячая линия-Телеком, 2017. - 352 с. </w:t>
            </w:r>
            <w:hyperlink r:id="rId8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http://znanium.com/go.php?id=791582</w:t>
              </w:r>
            </w:hyperlink>
          </w:p>
          <w:p w:rsidR="004E5879" w:rsidRDefault="00401056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Жилякова</w:t>
            </w:r>
            <w:proofErr w:type="spellEnd"/>
            <w:r>
              <w:rPr>
                <w:sz w:val="24"/>
                <w:szCs w:val="24"/>
              </w:rPr>
              <w:t>, Л. Ю. Теория ресурсных сетей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Л. Ю. </w:t>
            </w:r>
            <w:proofErr w:type="spellStart"/>
            <w:r>
              <w:rPr>
                <w:sz w:val="24"/>
                <w:szCs w:val="24"/>
              </w:rPr>
              <w:t>Жилякова</w:t>
            </w:r>
            <w:proofErr w:type="spellEnd"/>
            <w:r>
              <w:rPr>
                <w:sz w:val="24"/>
                <w:szCs w:val="24"/>
              </w:rPr>
              <w:t xml:space="preserve">, О. П. Кузнецов.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2017. - 283 с. </w:t>
            </w:r>
            <w:hyperlink r:id="rId9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http://znanium.com/go.php?id=774348</w:t>
              </w:r>
            </w:hyperlink>
          </w:p>
          <w:p w:rsidR="004E5879" w:rsidRDefault="004010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E5879">
        <w:tc>
          <w:tcPr>
            <w:tcW w:w="10490" w:type="dxa"/>
            <w:gridSpan w:val="3"/>
            <w:shd w:val="clear" w:color="auto" w:fill="E7E6E6" w:themeFill="background2"/>
          </w:tcPr>
          <w:p w:rsidR="004E5879" w:rsidRDefault="0040105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4E5879">
        <w:tc>
          <w:tcPr>
            <w:tcW w:w="10490" w:type="dxa"/>
            <w:gridSpan w:val="3"/>
            <w:shd w:val="clear" w:color="auto" w:fill="auto"/>
          </w:tcPr>
          <w:p w:rsidR="004E5879" w:rsidRDefault="00401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4E5879" w:rsidRDefault="0040105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E5879" w:rsidRDefault="00401056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4E5879" w:rsidRDefault="00401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E5879" w:rsidRDefault="0040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4E5879" w:rsidRDefault="0040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4E5879" w:rsidRDefault="0040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E5879">
        <w:tc>
          <w:tcPr>
            <w:tcW w:w="10490" w:type="dxa"/>
            <w:gridSpan w:val="3"/>
            <w:shd w:val="clear" w:color="auto" w:fill="E7E6E6" w:themeFill="background2"/>
          </w:tcPr>
          <w:p w:rsidR="004E5879" w:rsidRDefault="0040105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4E5879">
        <w:tc>
          <w:tcPr>
            <w:tcW w:w="10490" w:type="dxa"/>
            <w:gridSpan w:val="3"/>
            <w:shd w:val="clear" w:color="auto" w:fill="auto"/>
          </w:tcPr>
          <w:p w:rsidR="004E5879" w:rsidRDefault="004010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E5879">
        <w:tc>
          <w:tcPr>
            <w:tcW w:w="10490" w:type="dxa"/>
            <w:gridSpan w:val="3"/>
            <w:shd w:val="clear" w:color="auto" w:fill="E7E6E6" w:themeFill="background2"/>
          </w:tcPr>
          <w:p w:rsidR="004E5879" w:rsidRDefault="0040105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E5879">
        <w:tc>
          <w:tcPr>
            <w:tcW w:w="10490" w:type="dxa"/>
            <w:gridSpan w:val="3"/>
            <w:shd w:val="clear" w:color="auto" w:fill="auto"/>
          </w:tcPr>
          <w:p w:rsidR="004E5879" w:rsidRDefault="0095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</w:tbl>
    <w:p w:rsidR="004E5879" w:rsidRDefault="004E5879">
      <w:pPr>
        <w:ind w:left="-284"/>
        <w:rPr>
          <w:sz w:val="24"/>
          <w:szCs w:val="24"/>
        </w:rPr>
      </w:pPr>
    </w:p>
    <w:p w:rsidR="004E5879" w:rsidRDefault="00401056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</w:t>
      </w:r>
      <w:r w:rsidR="0095001F">
        <w:rPr>
          <w:sz w:val="24"/>
          <w:szCs w:val="24"/>
        </w:rPr>
        <w:t xml:space="preserve">                   С.В. Бегичева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</w:t>
      </w:r>
    </w:p>
    <w:p w:rsidR="004E5879" w:rsidRDefault="004E5879">
      <w:pPr>
        <w:rPr>
          <w:sz w:val="24"/>
          <w:szCs w:val="24"/>
          <w:u w:val="single"/>
        </w:rPr>
      </w:pPr>
    </w:p>
    <w:p w:rsidR="004E5879" w:rsidRDefault="004E5879">
      <w:pPr>
        <w:rPr>
          <w:sz w:val="24"/>
          <w:szCs w:val="24"/>
        </w:rPr>
      </w:pPr>
    </w:p>
    <w:p w:rsidR="004E5879" w:rsidRDefault="004E5879">
      <w:pPr>
        <w:rPr>
          <w:sz w:val="24"/>
          <w:szCs w:val="24"/>
        </w:rPr>
      </w:pPr>
    </w:p>
    <w:p w:rsidR="004E5879" w:rsidRDefault="004E5879">
      <w:pPr>
        <w:ind w:left="360"/>
        <w:jc w:val="center"/>
        <w:rPr>
          <w:b/>
          <w:sz w:val="24"/>
          <w:szCs w:val="24"/>
        </w:rPr>
      </w:pPr>
    </w:p>
    <w:p w:rsidR="004E5879" w:rsidRDefault="004E5879">
      <w:pPr>
        <w:jc w:val="center"/>
        <w:rPr>
          <w:b/>
          <w:sz w:val="24"/>
          <w:szCs w:val="24"/>
        </w:rPr>
      </w:pPr>
    </w:p>
    <w:p w:rsidR="004E5879" w:rsidRDefault="004E5879">
      <w:pPr>
        <w:rPr>
          <w:b/>
          <w:sz w:val="24"/>
          <w:szCs w:val="24"/>
        </w:rPr>
      </w:pPr>
    </w:p>
    <w:p w:rsidR="004E5879" w:rsidRDefault="004E5879">
      <w:bookmarkStart w:id="0" w:name="_GoBack"/>
      <w:bookmarkEnd w:id="0"/>
    </w:p>
    <w:sectPr w:rsidR="004E587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79"/>
    <w:rsid w:val="00401056"/>
    <w:rsid w:val="004E5879"/>
    <w:rsid w:val="0095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136FD-3AEF-4D60-AC47-C0BA7CD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782D11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82D11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qFormat/>
    <w:rsid w:val="00923598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i w:val="0"/>
      <w:color w:val="auto"/>
    </w:rPr>
  </w:style>
  <w:style w:type="character" w:customStyle="1" w:styleId="ListLabel82">
    <w:name w:val="ListLabel 82"/>
    <w:qFormat/>
    <w:rPr>
      <w:i/>
      <w:iCs/>
      <w:sz w:val="24"/>
      <w:szCs w:val="24"/>
    </w:rPr>
  </w:style>
  <w:style w:type="paragraph" w:customStyle="1" w:styleId="aff0">
    <w:name w:val="Заголовок"/>
    <w:basedOn w:val="a"/>
    <w:next w:val="aff1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6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7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8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9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a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b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a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a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a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a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a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a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a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c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d">
    <w:name w:val="Заголовок таблицы"/>
    <w:basedOn w:val="affc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a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a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a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e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f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a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0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1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2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a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3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4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5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6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7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a"/>
    <w:qFormat/>
    <w:rsid w:val="005A7B06"/>
  </w:style>
  <w:style w:type="paragraph" w:customStyle="1" w:styleId="104">
    <w:name w:val="10. Критерии оценки результатов:заголовок"/>
    <w:basedOn w:val="affa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a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a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a"/>
    <w:qFormat/>
    <w:rsid w:val="005A7B06"/>
    <w:pPr>
      <w:spacing w:line="244" w:lineRule="exact"/>
    </w:pPr>
  </w:style>
  <w:style w:type="paragraph" w:customStyle="1" w:styleId="afffb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c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d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rsid w:val="005A7B06"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5"/>
    <w:qFormat/>
    <w:rsid w:val="005A7B06"/>
    <w:rPr>
      <w:i/>
    </w:rPr>
  </w:style>
  <w:style w:type="paragraph" w:customStyle="1" w:styleId="affffa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d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e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2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3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4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5">
    <w:name w:val="Текст таблицы по центру"/>
    <w:basedOn w:val="afffff4"/>
    <w:qFormat/>
    <w:rsid w:val="005A7B06"/>
    <w:pPr>
      <w:jc w:val="center"/>
    </w:pPr>
  </w:style>
  <w:style w:type="paragraph" w:customStyle="1" w:styleId="afffff6">
    <w:name w:val="Текст таблицы по правому краю"/>
    <w:basedOn w:val="afffff4"/>
    <w:qFormat/>
    <w:rsid w:val="005A7B06"/>
    <w:pPr>
      <w:jc w:val="right"/>
    </w:pPr>
  </w:style>
  <w:style w:type="paragraph" w:customStyle="1" w:styleId="afffff7">
    <w:name w:val="Текст таблицы с нумерацией"/>
    <w:basedOn w:val="afffff4"/>
    <w:qFormat/>
    <w:rsid w:val="005A7B06"/>
  </w:style>
  <w:style w:type="paragraph" w:customStyle="1" w:styleId="afffff8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9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qFormat/>
    <w:rsid w:val="005A7B06"/>
  </w:style>
  <w:style w:type="paragraph" w:customStyle="1" w:styleId="afffffb">
    <w:name w:val="Текст рисунка с отступом"/>
    <w:basedOn w:val="afffff9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9"/>
    <w:qFormat/>
    <w:rsid w:val="005A7B06"/>
    <w:pPr>
      <w:ind w:firstLine="284"/>
      <w:jc w:val="both"/>
    </w:pPr>
    <w:rPr>
      <w:sz w:val="12"/>
    </w:rPr>
  </w:style>
  <w:style w:type="paragraph" w:customStyle="1" w:styleId="afffffc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d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e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0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1">
    <w:name w:val="Редактор"/>
    <w:basedOn w:val="affff3"/>
    <w:semiHidden/>
    <w:qFormat/>
    <w:rsid w:val="005A7B06"/>
  </w:style>
  <w:style w:type="paragraph" w:customStyle="1" w:styleId="affffff2">
    <w:name w:val="Типография"/>
    <w:basedOn w:val="affff3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3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4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8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8"/>
    <w:qFormat/>
    <w:rsid w:val="005A7B06"/>
    <w:pPr>
      <w:jc w:val="left"/>
    </w:pPr>
  </w:style>
  <w:style w:type="paragraph" w:customStyle="1" w:styleId="affffff9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a">
    <w:name w:val="Вопросы"/>
    <w:basedOn w:val="afffff8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b">
    <w:name w:val="Текст таблицы+Интервал"/>
    <w:basedOn w:val="afffff4"/>
    <w:qFormat/>
    <w:rsid w:val="005A7B06"/>
    <w:pPr>
      <w:spacing w:line="190" w:lineRule="exact"/>
    </w:pPr>
  </w:style>
  <w:style w:type="paragraph" w:customStyle="1" w:styleId="affffffc">
    <w:name w:val="Аннотация"/>
    <w:basedOn w:val="affffff6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d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e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a"/>
    <w:autoRedefine/>
    <w:qFormat/>
    <w:rsid w:val="005A7B06"/>
    <w:pPr>
      <w:ind w:left="340" w:hanging="340"/>
    </w:pPr>
  </w:style>
  <w:style w:type="paragraph" w:customStyle="1" w:styleId="afffffff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0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1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d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2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2"/>
    <w:qFormat/>
    <w:rsid w:val="005A7B06"/>
    <w:pPr>
      <w:ind w:left="567" w:firstLine="0"/>
    </w:pPr>
  </w:style>
  <w:style w:type="paragraph" w:customStyle="1" w:styleId="afffffff3">
    <w:name w:val="Образец"/>
    <w:basedOn w:val="16"/>
    <w:qFormat/>
    <w:rsid w:val="005A7B06"/>
  </w:style>
  <w:style w:type="paragraph" w:customStyle="1" w:styleId="38">
    <w:name w:val="Ответ 3"/>
    <w:basedOn w:val="afffffff2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2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4">
    <w:name w:val="Текст таблицы с выступом"/>
    <w:basedOn w:val="afffff4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4"/>
    <w:autoRedefine/>
    <w:qFormat/>
    <w:rsid w:val="005A7B06"/>
    <w:pPr>
      <w:ind w:left="266" w:hanging="266"/>
    </w:pPr>
  </w:style>
  <w:style w:type="paragraph" w:customStyle="1" w:styleId="afffffff5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6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7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8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9">
    <w:name w:val="Образец текста"/>
    <w:basedOn w:val="afffa"/>
    <w:qFormat/>
    <w:rsid w:val="005A7B06"/>
    <w:pPr>
      <w:spacing w:line="226" w:lineRule="exact"/>
    </w:pPr>
    <w:rPr>
      <w:sz w:val="20"/>
    </w:rPr>
  </w:style>
  <w:style w:type="paragraph" w:customStyle="1" w:styleId="afffffffa">
    <w:name w:val="Образец номера таблицы"/>
    <w:basedOn w:val="afffffff9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9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8"/>
    <w:autoRedefine/>
    <w:qFormat/>
    <w:rsid w:val="005A7B06"/>
    <w:pPr>
      <w:ind w:left="532" w:hanging="350"/>
    </w:pPr>
  </w:style>
  <w:style w:type="paragraph" w:customStyle="1" w:styleId="afffffffb">
    <w:name w:val="Образец текста+Интервал"/>
    <w:basedOn w:val="afffffff9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b"/>
    <w:link w:val="1f"/>
    <w:qFormat/>
    <w:rsid w:val="005A7B06"/>
    <w:pPr>
      <w:ind w:firstLine="0"/>
    </w:pPr>
  </w:style>
  <w:style w:type="paragraph" w:styleId="afffffffc">
    <w:name w:val="annotation subject"/>
    <w:basedOn w:val="afff1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d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e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91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28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6530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954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74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2373-25AD-4B18-83E5-FFA0BF54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547</Words>
  <Characters>3121</Characters>
  <Application>Microsoft Office Word</Application>
  <DocSecurity>0</DocSecurity>
  <Lines>26</Lines>
  <Paragraphs>7</Paragraphs>
  <ScaleCrop>false</ScaleCrop>
  <Company>Microsoft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Елена</dc:creator>
  <cp:keywords>работы</cp:keywords>
  <dc:description/>
  <cp:lastModifiedBy>Хохолуш Мария Станиславовна</cp:lastModifiedBy>
  <cp:revision>12</cp:revision>
  <cp:lastPrinted>2019-02-15T10:04:00Z</cp:lastPrinted>
  <dcterms:created xsi:type="dcterms:W3CDTF">2019-03-11T18:49:00Z</dcterms:created>
  <dcterms:modified xsi:type="dcterms:W3CDTF">2020-03-25T08:19:00Z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